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5-0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-1302/2024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</w:t>
      </w:r>
      <w:r>
        <w:rPr>
          <w:rFonts w:ascii="Times New Roman" w:eastAsia="Times New Roman" w:hAnsi="Times New Roman" w:cs="Times New Roman"/>
          <w:sz w:val="28"/>
          <w:szCs w:val="28"/>
        </w:rPr>
        <w:t>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2024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 привлекаемого к административной ответственности – Московского В.О.,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Московского Василия Олеговича,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Слобода Знаменского района Омской области, гражданина Российской Федерации, зарегистрированного по адресу: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проживающего по адресу: </w:t>
      </w:r>
      <w:r>
        <w:rPr>
          <w:rStyle w:val="cat-UserDefinedgrp-3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холостого, не работающего,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постановлению </w:t>
      </w:r>
      <w:r>
        <w:rPr>
          <w:rStyle w:val="cat-UserDefinedgrp-3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20.20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Московскому В.О.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.01.2024 года, Московский В.О.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ышеуказанный штраф не уплатил, в связи с чем в отношении Московского В.О.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01.02.2024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 адресу: </w:t>
      </w:r>
      <w:r>
        <w:rPr>
          <w:rStyle w:val="cat-UserDefinedgrp-32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Московский В.О. 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объеме, в содеянном раскаялся.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 Московского В.О.,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Московского В.О.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Протоколом 86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365381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12.02.2024 </w:t>
      </w:r>
      <w:r>
        <w:rPr>
          <w:rFonts w:ascii="Times New Roman" w:eastAsia="Times New Roman" w:hAnsi="Times New Roman" w:cs="Times New Roman"/>
          <w:sz w:val="28"/>
          <w:szCs w:val="28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Московского В.О.;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права, предусмотренные ст. 51 Конституции РФ и ст. 25.1 Кодекса Российской Федерации об административных правонарушениях, Московскому В.О. разъяснены, о чем проставил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свою подпись; Постановлением </w:t>
      </w:r>
      <w:r>
        <w:rPr>
          <w:rStyle w:val="cat-UserDefinedgrp-31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КоАП РФ в отношении Московского В.О.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которому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с отметкой о вступлении в законную силу;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сотрудника полиции; копией формы № 1П на имя гражданина РФ Московского В.О., 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Московского В.О.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Назначая Московскому В.О.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Полагаю, что назначение Московскому В.О. наказания в виде штрафа нецелесообразно, поскольку Московский В.О. не имеет официального источника дохода.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материалах дела имеются сведения об оплате штрафов по предыдущим постановлениям.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судья учитывает: личность Московского В.О., его имущественное положение, обстоятельства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Оснований, препятствующих назначению наказания в виде административного ареста в отношении Московского В.О.,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протоколу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2024 года об административном задержании, Московский В.О. был задержан с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мин.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февраля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года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февраля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Московского Василия Олеговича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наказание в виде административного ареста сроком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(пять</w:t>
      </w:r>
      <w:r>
        <w:rPr>
          <w:rFonts w:ascii="Times New Roman" w:eastAsia="Times New Roman" w:hAnsi="Times New Roman" w:cs="Times New Roman"/>
          <w:sz w:val="28"/>
          <w:szCs w:val="28"/>
        </w:rPr>
        <w:t>) суток.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отбывания наказания исчислять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2024 года.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Зачесть в срок отбывания наказания время административного задержания Московского Василия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18 час. 00 мин. 12 февраля 2024 года по 13 февраля 2024 года 10 час. 30 мин.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UserDefinedgrp-32rplc-24">
    <w:name w:val="cat-UserDefined grp-32 rplc-24"/>
    <w:basedOn w:val="DefaultParagraphFont"/>
  </w:style>
  <w:style w:type="character" w:customStyle="1" w:styleId="cat-UserDefinedgrp-31rplc-35">
    <w:name w:val="cat-UserDefined grp-31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